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7"/>
        <w:gridCol w:w="55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Młócącemu bydlęciu nie zawiązuj pyska.*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Młócącemu bydlęciu nie zawiązuj pyska.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zawiążesz pyska młócącemu wołowi.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zawiążesz gęby wołowi młócącemu.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zawiążesz gęby wołowi trącemu na bojowisku zboże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zawiążesz pyska wołowi młócącemu.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Młócącemu wołowi nie zawiązuj pyska.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zawiązywał pyska młócącemu wołu.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zawiążesz pyska młócącemu wołowi.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zawiążesz pyska wołowi młócącemu zboże.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zawiązuj pyska bykowi [ani innemu zwierzęciu], gdy jest użyte do młócki [albo wykonuje inne prace gospodarcze].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завяжеш уст вола, що молотить.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zamykaj żuchwy byka, gdy młóci.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masz nakładać kagańca bykowi, gdy młóci.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9:9-11&lt;/x&gt;; &lt;x&gt;610 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2024-04-28T16:55:38Z</dcterms:modified>
</cp:coreProperties>
</file>