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bratowa podejdzie do niego na oczach starszych, zdejmie mu z nogi sandał i plunie mu w twarz,* ** a potem odezwie się i powie: Tak czyni się mężczyźnie, który nie chce odbudować domu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bratowa podejdzie do niego w obecności starszych, zdejmie mu z nogi sandał, plunie mu w twarz i powie: Tak czyni się mężczyźnie, który nie chce odbudować domu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bratowa podejdzie do niego na oczach starszych, zdejmie mu z nogi jego but, plunie mu w twarz i powie: Tak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 bratowa jego do niego przed oczyma starszych, a zzuje trzewik jego z nogi jego, i plunie na twarz jego, a odpowiadając rzecze: Tak się stanie mężowi, któryby nie budował domu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 niewiasta do niego przed starszymi a ściągnie but z nogi jego i plunie mu w twarz jego, i rzecze: Tak się stanie człowiekowi, który nie buduje domu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niego bratowa na oczach starszych, zdejmie mu sandał z nogi, plunie mu w twarz i powie: Tak się postępuje z człowiekiem,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bratowa przystąpi do niego na oczach starszych, zdejmie mu z nogi jego sandał i plunie mu w twarz, a potem odezwie się i powie do niego: Tak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oczach starszych, zbliży się do niego jego bratowa, ściągnie sandał z jego nogi, plunie mu w twarz i powie: W ten sposób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obecności starszych bratowa podejdzie do niego, zdejmie mu sandał z nogi, napluje w twarz i powie: «Tak należy traktować człowieka, który nie chce odbudować rodziny swojemu bratu».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bratowa - na oczach starszych - podejdzie do niego, zdejmie mu sandał z nogi, plunie mu w twarz i wypowie słowa: ”Tak postępuje się z człowiekiem, który nie chce odbudować domu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 jego brata podejdzie do niego, w obecności starszyzny zdejmie [prawy] but z jego nogi i splunie przed nim [na ziemię]. Odpowie mu, przemawiając [po hebrajsku]: Tak zostanie uczynione człowiekowi, który nie [chce] zbudować domostwa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прийшовши, жінка його брата перед старцями, і визує одну свою обуву з своєї ноги і плюне йому в лице, і відповівши, скаже: Так зроблять чоловікові, який не збудує дім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starszymi miasta, podejdzie do niego jego bratowa, zdejmie trzewik z jego nogi, plunie przed nim w twarz, zawoła i powie: Tak postępują z człowiekiem, który nie odbudowuje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wdowa po jego bracie podejdzie do niego na oczach starszych i zdejmie mu sandał ze stopy, i plunie mu w twarz, i odpowie, mówiąc: ʼTak należy uczynić mężczyźnie, który nie chce odbudować domu swego brataʼ.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splunie przed twarzą.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15:8&lt;/x&gt;; &lt;x&gt;40 12:14&lt;/x&gt;; &lt;x&gt;220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2024-04-27T18:52:36Z</dcterms:modified>
</cp:coreProperties>
</file>