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7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kładzie się z jakimkolwiek zwierzęciem.* A cały lud powie: Amen!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podejmie współżycie z jakimkolwiek zwierzęciem. A cały lud potwierdzi: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obcuje z jakimkolwiek zwierzęciem.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któryby obcował z jakiemkolwiek bydlęciem; i rzecze wszystek lud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który nierząd płodzi z wszelakim bydlęciem. I rzecze wszytek lud: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obcuje cieleśnie z jakimkolwiek zwierzęciem.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łączy się cieleśnie z jakimkolwiek zwierzęciem.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współżyje z jakimkolwiek zwierzęciem.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«Przeklęty, kto obcuje z jakimkolwiek zwierzęciem». A cały lud odpowie: «Amen».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Przeklęty, kto obcuje z jakimkolwiek zwierzęciem. A cały lud odpowie: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Przeklęty ten, kto obcuje z jakimkolwiek zwierzęciem. A cały lud powie: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Проклятий хто спить з всякою скотиною. І скажуть, ввесь нарід: Хай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każdy, kto obcuje z jakimkolwiek bydlęciem.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ʼPrzeklęty ten, kto się kładzie z jakimkolwiek zwierzęciemʼ. (A cały lud powie: ʼAmen! ʼ)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22:19&lt;/x&gt;; &lt;x&gt;30 18:23&lt;/x&gt;; &lt;x&gt;30 20:15&lt;/x&gt;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2024-05-05T06:53:28Z</dcterms:modified>
</cp:coreProperties>
</file>