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gumna twoje i błogosławione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2024-05-05T00:41:54Z</dcterms:modified>
</cp:coreProperties>
</file>