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0"/>
        <w:gridCol w:w="6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zatem słów tego przymierza i wypełniajcie je, po to, by wam się powodziło we wszystkim, co będziecie czynić.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2024-05-07T11:11:49Z</dcterms:modified>
</cp:coreProperties>
</file>