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Refaitów, a oto jego łoże było łożem żelaznym;* czy nie** znajduje się ono w Rabbie synów Ammona*** i nie mierzy dziewięć łokci długości oraz cztery łokcie szerokości według łokcia męskiego?****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bazaltowe, &lt;x&gt;50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הֲֹלה</w:t>
      </w:r>
      <w:r>
        <w:rPr>
          <w:rtl w:val="0"/>
        </w:rPr>
        <w:t xml:space="preserve"> ; w PS: </w:t>
      </w:r>
      <w:r>
        <w:rPr>
          <w:rtl/>
        </w:rPr>
        <w:t>הֲלֹא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11:1&lt;/x&gt;; &lt;x&gt;100 12:27&lt;/x&gt;; &lt;x&gt;300 49:3&lt;/x&gt;; &lt;x&gt;370 1:13-14&lt;/x&gt;; &lt;x&gt;40 32:1-42&lt;/x&gt;; &lt;x&gt;40 34:13-15&lt;/x&gt;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łokcia zwykłego, tj. 45 cm, różnego od łokcia królewskiego; łoże lub mary mierzyły zatem 4,05 m x 1,8 m, &lt;x&gt;50 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2024-05-01T19:07:32Z</dcterms:modified>
</cp:coreProperties>
</file>