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Gileadu i cały Baszan, królestwo Oga, dałem połowie plemienia Manassesa. Cały okręg Argob, cały ten Baszan, nazywany jest Ziemią Refaitów.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2024-05-01T13:34:46Z</dcterms:modified>
</cp:coreProperties>
</file>