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nasz Bóg, wydał w nasze ręce również Oga, króla Baszanu, i cały jego lud – i pobiliśmy go tak, że nie pozostał mu nikt ocalony.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2024-05-01T18:02:01Z</dcterms:modified>
</cp:coreProperties>
</file>