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0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bardzo blisko ciebie jest to słowo, w uściech twoich i w sercu twojem,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barzo blisko ciebie jest mowa: w uściech twoich i w sercu twoim, abyś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bowiem jest bardzo blisko ciebie: w twych ustach i w twoim sercu, byś je mógł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bowiem jest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jest bardzo blisko ciebie: jest na twoich ustach i w twoim sercu, abyś mógł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[Boże] jest bowiem bardzo blisko ciebie, na twoich ustach i w twym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 rzecz jest tobie bardzo bliska - jest w twoich ustach, w twoim sercu, żebyś ją wypełniał.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є дуже близько до тебе, в твоїх устах і в твоїм серці і в твоїх руках, щоб його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bliskim jest ci to słowo; ono jest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słowo jest bardzo blisko ciebie, w twoich ustach i w twoim sercu, żebyś je spełniał.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2024-05-08T13:59:09Z</dcterms:modified>
</cp:coreProperties>
</file>