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mojej śmierci całkiem się stoczycie i zejdziecie z drogi, którą wam przykazałem, i w przyszłych dniach* spotka was** nieszczęście, gdyż będziecie czynić to, co złe w oczach JAHWE,*** drażniąc Go dziełem swoich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przyszłych dniach, ּ</w:t>
      </w:r>
      <w:r>
        <w:rPr>
          <w:rtl/>
        </w:rPr>
        <w:t>בְאַחֲרִית הַּיָמִים</w:t>
      </w:r>
      <w:r>
        <w:rPr>
          <w:rtl w:val="0"/>
        </w:rPr>
        <w:t xml:space="preserve"> , lub: przy końcu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spotka was : wg PS </w:t>
      </w:r>
      <w:r>
        <w:rPr>
          <w:rtl/>
        </w:rPr>
        <w:t>וקרתה</w:t>
      </w:r>
      <w:r>
        <w:rPr>
          <w:rtl w:val="0"/>
        </w:rPr>
        <w:t xml:space="preserve"> , to samo zn. </w:t>
      </w:r>
      <w:r>
        <w:rPr>
          <w:rtl/>
        </w:rPr>
        <w:t>הרה</w:t>
      </w:r>
      <w:r>
        <w:rPr>
          <w:rtl w:val="0"/>
        </w:rPr>
        <w:t xml:space="preserve"> i </w:t>
      </w:r>
      <w:r>
        <w:rPr>
          <w:rtl/>
        </w:rPr>
        <w:t>קרא</w:t>
      </w:r>
      <w:r>
        <w:rPr>
          <w:rtl w:val="0"/>
        </w:rPr>
        <w:t xml:space="preserve"> mogą występować zamiennie.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waszego (l. naszego )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2024-05-08T19:44:49Z</dcterms:modified>
</cp:coreProperties>
</file>