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imię* JAHWE, musicie uznać** wielkość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2024-05-04T02:27:09Z</dcterms:modified>
</cp:coreProperties>
</file>