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błogosławieństwo,* którym Mojżesz, mąż Boży,** pobłogosławił synów Izraela przed swoją śmiercią.***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błogosławieństwo, którego Mojżesz, mąż Boży, udzielił Izraelitom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błogosławieństwo, którym Mojżesz, mąż Boży, pobłogosławił synów Izraela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błogosławieństwo, którem błogosławił Mojżesz, mąż Boży, synom Izraelskim przed śmiercią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błogosławieństwo, którym błogosławił Mojżesz, człowiek Boży, synom Izraelowym przed śmiercią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błogosławieństwo, które wypowiedział Mojżesz, mąż Boży, nad Izraelitami przed swoją śmiercią: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błogosławieństwo, którym Mojżesz, mąż Boży, pobłogosławił synów izraelskich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błogosławieństwo, którego Izraelitom udzielił Mojżesz, mąż Boży,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błogosławieństwo, którego Mojżesz, Boży człowiek, udzielił Izraelitom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błogosławieństwo, którym mąż Boży Mojżesz pobłogosławił synów Izraela w obliczu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błogosławieństwo, którego Mosze, prorok Boga, udzielił synom Jisraela [na krótko] przed swoją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благословення, яким Мойсей, чоловік Божий, поблагословив Ізраїльських синів перед своєю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błogosławieństwo, którym Mojżesz, mąż Boży, błogosławił przed swoją śmiercią synom Israela,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błogosławieństwo, którym Mojżesz, mąż prawdziwego Boga, przed swą śmiercią pobłogosławił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błogosławieństwie tym można by się dopatrywać elementów zapowiedzi (proroczych).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Issachara (zob. &lt;x&gt;10 49:14&lt;/x&gt;), który być może został ujęty w błogosławieństwie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2024-04-28T09:52:15Z</dcterms:modified>
</cp:coreProperties>
</file>