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Twych rozstrzygnięć i Izraela Twego Prawa, niech składają kadzidło przy Twych nozdrzach i całopalenie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tacy uczą Twych rozstrzygnięć Jakuba i Izraela — Twego Prawa. Niech spalają kadzidło, by Tobie pachniało, i 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uczyć Jakuba twoich sądów, a Izraela twego prawa. Będą kłaść kadzidło przed tobą i 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uczyć sądów twoich Jakóba, a zakonu twego Izraela; kłaść będą kadzenie pod nozdrza twoje, a całopalenie na ołtarz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sądy twoje, o Jakobie, i zakon twój, o Izraelu; będą kłaść kadzenie w zapalczywości twojej i całopalenie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nakazów Twych uczą Jakuba, a Prawa - Twego Izraela, przed Tobą palą kadzidło, na Twoim ołtarzu - [ofiarę]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praw twoich, A Izraela zakonu twojego, Niech kładą kadzidło w nozdrza twoje, A całopalenie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Twych nakazów, a Izraela Twego Prawa. Niech palą przed Tobą kadzidło, a całopalną ofiarę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nauczają Jakuba Twoich nakazów, a Izraela - Twojego prawa. Niech palą przed Tobą kadzidło i 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uczą Jakuba Twoich nakazów, Izraela - Twego Prawa. Składają kadzidło, [którego woń] dociera do Ciebie i ofiarują 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uczyć Twoich praw społecznych Jaakowa, a Jisraela Twojej Tory. Położą kadzidło przed Tobą [w Miejscu Obecności] i [zwierzę] całkowicie [spalą] na Twoim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Скажуть твої оправдання Якову і твій закон Ізраїлеві. Покладуть ладан в твоєму гніві завжди на твій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Jakóba Twoich ustaw, a Twojego Prawa – Israela; niech składają kadzidło przed Twe oblicze, a całopalenia na Twojej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pouczają Jakuba o twoich sądowniczych rozstrzygnięciach, a Izraela o twoim prawie. Niech składają kadzidło przed twymi nozdrzami, a całopalenie na twoim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2024-04-28T15:50:43Z</dcterms:modified>
</cp:coreProperties>
</file>