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2"/>
        <w:gridCol w:w="56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 szczytu* odwiecznych gór,** i z najlepszych (darów) wiecznych wyżyn,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co najwyższe z gór odwiecznych, tym, co najświeższe z dawnych wyżyn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najlepszych skarbów gór starożytnych, z najlepszych darów odwiecznych pagórków;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rozkosznych gór starodawnych, i dla rozkosznych pagórków wiecznych;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wierzchu starych gór, z owoców pagórków wiecznych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skarby z gór starożytnych, przez bogactwo odwiecznych pagórków,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Najcenniejszymi płodami odwiecznych gór, Najcenniejszymi darami wzgórz wiekuistych,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 gór przedwiecznych i darem wzgórz starożytnych.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dary pradawnych gór, przez obfitość odwiecznych wzgórz,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pierwocinami starożytnych gór, darami odwiecznych wzgórz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[Niech będzie błogosławiony] plonem, [który dojrzewa] wcześnie [na jego] górach i urodzajem jego wzgórz przez cały rok.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початок з вершка гір, і з вершка вічних шпилів,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najprzedniejszym starodawnych gór oraz darami wzgórz wiekowych,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tym, co najwyborniejsze z gór wschodu, i wybornymi rzeczami wzgórz istniejących po czas niezmierzony,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pierwszyzny.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PS </w:t>
      </w:r>
      <w:r>
        <w:rPr>
          <w:rtl/>
        </w:rPr>
        <w:t>הרי</w:t>
      </w:r>
      <w:r>
        <w:rPr>
          <w:rtl w:val="0"/>
        </w:rPr>
        <w:t xml:space="preserve"> i </w:t>
      </w:r>
      <w:r>
        <w:rPr>
          <w:rtl/>
        </w:rPr>
        <w:t>גבעת</w:t>
      </w:r>
      <w:r>
        <w:rPr>
          <w:rtl w:val="0"/>
        </w:rPr>
        <w:t xml:space="preserve"> , bez wpływu na zn.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2024-04-27T13:45:28Z</dcterms:modified>
</cp:coreProperties>
</file>