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zwołają, tam* złożą właściwe ofiary, ponieważ będą ssać dostatek** mórz i (przejmą) skarby*** skryte w 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ze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dostatek, ׁ</w:t>
      </w:r>
      <w:r>
        <w:rPr>
          <w:rtl/>
        </w:rPr>
        <w:t>שֶפַע</w:t>
      </w:r>
      <w:r>
        <w:rPr>
          <w:rtl w:val="0"/>
        </w:rPr>
        <w:t xml:space="preserve"> (szefa‘),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skarby, ׂ</w:t>
      </w:r>
      <w:r>
        <w:rPr>
          <w:rtl/>
        </w:rPr>
        <w:t>שְפּונֵי</w:t>
      </w:r>
      <w:r>
        <w:rPr>
          <w:rtl w:val="0"/>
        </w:rPr>
        <w:t xml:space="preserve"> (sefune), lub: skrytości, omyłka w sybilantach: </w:t>
      </w:r>
      <w:r>
        <w:rPr>
          <w:rtl/>
        </w:rPr>
        <w:t>סְפּונִים</w:t>
      </w:r>
      <w:r>
        <w:rPr>
          <w:rtl w:val="0"/>
        </w:rPr>
        <w:t xml:space="preserve"> , zob. &lt;x&gt;440 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2024-04-28T02:53:19Z</dcterms:modified>
</cp:coreProperties>
</file>