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poszerzy (granice) Gada! Przysiadł jak lwica, urwał (kęs) od ramienia po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Gada: Błogosławiony ten, kto poszerzy granice Gada! Bo przysiadł jak lwica, urwał kęs od ramienia po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 ten, kto rozprzestrzeni Gada. Będzie mieszkać jak lew, a urwie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rzekł: Błogosławiony, który rozmnaża Gada! jako lew mieszkać będzie, a porwie ramię i 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Gadowi rzekł: Błogosławiony w szerokości Gad: jako lew odpoczynął i wziął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Szczęśliwy, kto da miejsce Gadowi! Odpoczywa jak lwica, rozdarł ramię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rzekł: Błogosławiony ten, kto Gadowi dał szeroką przestrzeń; Przysiadł jak lwica, Urwał kęs od ramienia po ciemię,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Błogosławiony ten, kto dał Gadowi przestrzeń! Spoczywa jak lwica i rozrywa ramię oraz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Gada powiedział: «Błogosławiony, kto da miejsce Gadowi! On przysiadł jak lwica, by rozszarpać swą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Gada powiedział: - Błogosławiony, kto daje Gadowi przestronny teren. Spoczywa on jak lwica, porwawszy łup: ramię a nawet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Gadzie powiedział: Błogosławiony jest ten, który poszerza [terytorium] Gada, żyjącego [w umocnionych twierdzach], jak przerażający lew - on rozszarpie [jednym uderzeniem] ramię i głowę [swych wrogów].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Ґадові сказав: Благословенний Ґад, що поширюється. Спочив наче лев, розбивши рамено і володаря.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Gadzie powiedział: Błogosławiony, kto rozprzestrzenia Gada; spoczywa jak lwica i rozszarpuje ramię wraz z ciemieniem.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Gada, rzekł: ”Błogosławiony ten, kto poszerza granice Gada. Jak lew będzie mieszkał i rozszarpie ramię, wręcz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2024-04-28T12:50:07Z</dcterms:modified>
</cp:coreProperties>
</file>