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poszerzy (granice) Gada! Przysiadł jak lwica, urwał (kęs) od ramienia po ciemię.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2024-04-28T17:51:06Z</dcterms:modified>
</cp:coreProperties>
</file>