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powiedział: Naftali jest syty przychylności i pełny błogosławieństwa JAHWE, posiądzie* on morze** i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יְרָׁשָה</w:t>
      </w:r>
      <w:r>
        <w:rPr>
          <w:rtl w:val="0"/>
        </w:rPr>
        <w:t xml:space="preserve"> : w PS: niech się napełni, </w:t>
      </w:r>
      <w:r>
        <w:rPr>
          <w:rtl/>
        </w:rPr>
        <w:t>יִירָׁש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zachód. Posiadłości Naftalego graniczyły z J. Galilejskim. W PS z he kierunkowym.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2024-04-27T17:18:42Z</dcterms:modified>
</cp:coreProperties>
</file>