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Żelazne i spiżowe niech będą twoje rygle i ile twych dni – tyle szczęścia.*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szczęścia, ּ</w:t>
      </w:r>
      <w:r>
        <w:rPr>
          <w:rtl/>
        </w:rPr>
        <w:t>דֹבֶא</w:t>
      </w:r>
      <w:r>
        <w:rPr>
          <w:rtl w:val="0"/>
        </w:rPr>
        <w:t xml:space="preserve"> (dowe’), hl, lub: spokoju, odpocznienia (?), siły (?) &lt;x&gt;50 33:25&lt;/x&gt;L. Wg PS: wielkości, </w:t>
      </w:r>
      <w:r>
        <w:rPr>
          <w:rtl/>
        </w:rPr>
        <w:t>רביך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2024-04-28T08:50:51Z</dcterms:modified>
</cp:coreProperties>
</file>