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(wypływa) źródło Jakuba, w ziemi pełnej zboża i moszczu, (tam), gdzie niebo* ocieka rosą.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więc Izrael bezpiecznie, na osobności biją źródła Jakuba, w ziemi pełnej zboża i moszczu, w której niebiosa ociekają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będzie mieszkać bezpiecznie sam. Źródło Jakuba — w ziemi zboża i wina, a niebiosa spuszczą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mieszkał Izrael bezpiecznie sam, źródło Jakóbowe, w ziemi zboża i wina, którego też niebiosa kropić będą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Izrael bezpiecznie i sam, oko Jakobowe w ziemi zboża i wina, a niebiosa zachmurzą się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bezpiecznie, na osobności jest źródło Jakuba, na ziemi zboża i moszczu, niebiosa zsyłają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Izrael mieszka bezpiecznie, Na osobności źródło Jakubowe, Na ziemi pełnej zboża i moszczu, Nawet niebo jego kropi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mieszkał bezpiecznie, samotne źródło Jakuba, w kraju zboża i moszczu, także niebiosa spuszczają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mieszka bezpiecznie, samotne jest źródło Jakuba w kraju zboża i moszczu, a niebo zsyła mu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zamieszkał bezpiecznie, oddzielone źródło Jakuba w kraju zboża i moszczu, gdy Jego niebiosa sączą rosę.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Jisrael będzie mieszkał bezpiecznie, osobno, tak jak [błogosławił ich] Jaakow, w ziemi ziarna i wina, z jego nieba będzie kapać rosa, [jak pobłogosławił ich Jicchak].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поселиться Ізраїль впевнено, Яків сам на землі, з вином і пшеницею, і небо йому покрите хмарами для роси.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Israel mieszka bezpiecznie; oddzielne jest źródło Jakóba na ziemi zboża i moszczu, a niebo kropi go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będzie mieszkał bezpiecznie, samo będzie źródło Jakuba, na ziemi zboża i młodego wina. Tak, jego niebiosa pozwolą, żeby kropiła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Twe niebo.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2024-04-28T09:55:47Z</dcterms:modified>
</cp:coreProperties>
</file>