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(wypływa) źródło Jakuba, w ziemi pełnej zboża i moszczu, (tam), gdzie niebo* ocieka rosą.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Twe niebo.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2024-04-28T11:35:36Z</dcterms:modified>
</cp:coreProperties>
</file>