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(które) nadał nam Mojżesz, dziedzictwo* społeczności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dziedzictwo, </w:t>
      </w:r>
      <w:r>
        <w:rPr>
          <w:rtl/>
        </w:rPr>
        <w:t>מֹורָׁשָה</w:t>
      </w:r>
      <w:r>
        <w:rPr>
          <w:rtl w:val="0"/>
        </w:rPr>
        <w:t xml:space="preserve"> (moraszah), lub: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2024-04-28T05:51:14Z</dcterms:modified>
</cp:coreProperties>
</file>