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1"/>
        <w:gridCol w:w="1616"/>
        <w:gridCol w:w="6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królem w Jeszurunie, gdy zebrali się naczelnicy ludu* wraz z plemionami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z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2024-04-27T17:16:27Z</dcterms:modified>
</cp:coreProperties>
</file>