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Ruben* i nie umiera, i jego mężczyzn niech będzie liczba.**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jego mężczyzn niech będzie liczba, </w:t>
      </w:r>
      <w:r>
        <w:rPr>
          <w:rtl/>
        </w:rPr>
        <w:t>מִסְּפָר וִיהִי מְתָיו</w:t>
      </w:r>
      <w:r>
        <w:rPr>
          <w:rtl w:val="0"/>
        </w:rPr>
        <w:t xml:space="preserve"> , niejasne ze względu na wieloznaczność spójnika oraz określenia liczba, które wraz z mężczyznami występuje w idiomie oznaczającym garstkę ludzi, zob. &lt;x&gt;10 34:30&lt;/x&gt;; &lt;x&gt;50 4:27&lt;/x&gt;; 1Krn16:19; &lt;x&gt;230 105:12&lt;/x&gt;; &lt;x&gt;300 44:2&lt;/x&gt;, 8: (1) a jego ludzi niech będzie garstka; (2) a jego ludzi niech będzie (pokaźna) liczba. Jeśli em. </w:t>
      </w:r>
      <w:r>
        <w:rPr>
          <w:rtl/>
        </w:rPr>
        <w:t>מִסְפָר</w:t>
      </w:r>
      <w:r>
        <w:rPr>
          <w:rtl w:val="0"/>
        </w:rPr>
        <w:t xml:space="preserve"> na: </w:t>
      </w:r>
      <w:r>
        <w:rPr>
          <w:rtl/>
        </w:rPr>
        <w:t>מִּסַּפֵר</w:t>
      </w:r>
      <w:r>
        <w:rPr>
          <w:rtl w:val="0"/>
        </w:rPr>
        <w:t xml:space="preserve"> , tj.: nie do policzenia. Por. G: i niech będzie liczny w liczbie, καὶ ἔστω πολὺς ἐν ἀριθμῷ, por. &lt;x&gt;230 40:6&lt;/x&gt;.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2024-04-28T14:43:10Z</dcterms:modified>
</cp:coreProperties>
</file>