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 Judzie. Powiedział: Słuchaj, JAHWE, głosu Judy, i do jego ludu go przyprowadź. Swoimi rękami walczył za niego i będzie mu pomocą wobec jego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Judy: Słuchaj, JAHWE, głosu Judy, i przywiedź go do jego ludu. Walcz za niego własnymi rękami, bądź mu pomocą wobec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też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błogosławieństwo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Judy i powiedział: Wysłuchaj, JAHWE, głosu Judy, i przyprowadź go do jego ludu. Niech starczy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rąk,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mu pomocą przeciw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błogosławił Judzie, i rzekł: Wysłuchaj Panie głos Judy, a do ludu jego wprowadź go; ręka jego będzie walczyła zań, a ty go ratować będziesz przeciw nieprzyjaciołom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błogosławieństwo Judowe: Usłysz, JAHWE, głos Judów, a do ludu jego wprowadź go. Ręce jego będą się zań biły i pomocnikiem jego przeciwko nieprzyjaciołom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do Judy: Usłysz, Panie, głos Judy, doprowadź go do jego ludu, niech Twoje ręce go obronią, bądź dlań obroną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 Judzie; i rzekł: Słuchaj, Panie, głosu Judy, I do ludu jego przywiedź go; Rękoma swymi za niego walcz, Bądź mu pomocą przeciwko gnębicielom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do Judy: Wysłuchaj, JAHWE, głosu Judy i przywiedź go do jego ludu. Niech walczy swoimi rękami, bądź pomocą przeciwko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Judy powiedział: «Usłysz, JAHWE, głos Judy i przyprowadź go do jego ludu. Niech go broni Twoja ręka, bądź mu ratunkiem od wrogów».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Judy tak powiedział: - Wysłuchaj, Jahwe, głosu Judy, przywiedź go znowu do jego ludu. Niech Twa ręka go wesprze, Ty bądź pomocą przeciw jego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dla Jehudy, powiedział: Wysłuchaj, Boże, modlitwy Jehudy i przywiedź go [w pokoju] do jego ludu [z powrotem z wojny]. Chociaż wystarcza mu jego siła, bądź mu pomocą przeciwko jego przeciwnikom.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Юді: Вислухай Господи, голосу Юди, і ввійди до його народу. Хай його руки відлучать йому, і будь помічником проти його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Jehudzie powiedział: WIEKUISTY, wysłuchaj głosu Jehudy i prowadź go do jego ludu; będzie walczył za niego swoimi rękami, a Ty bądź mu pomocą przeciwko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błogosławieństwo dla Judy, gdy przemówił: ”Wysłuchaj, JAHWE, głosu Judy i obyś go przyprowadził do jego ludu. Jego ramiona walczyły o to, co jest jego; i obyś się okazał wspomożycielem przeciw jego wrogom”.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2024-04-28T06:00:20Z</dcterms:modified>
</cp:coreProperties>
</file>