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 Judzie. Powiedział: Słuchaj, JAHWE, głosu Judy, i do jego ludu go przyprowadź. Swoimi rękami walczył za niego i będzie mu pomocą wobec jego gnębicieli.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2024-04-27T21:10:16Z</dcterms:modified>
</cp:coreProperties>
</file>