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o ojcu i matce powiedział: Nie wziąłem na nich względu. I swoich braci nie rozpoznaje, i swoich synów nie zna, ponieważ strzeże Twych poleceń i dotrzymuje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 swemu ojcu i matce: Nie widziałem go; nie znał też swych braci ani nie znał swych synów. Oni bowiem przestrzegają twoich słów i zachowują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jest, który rzekł ojcu swemu, i matce swej: Nie oglądam się na was: i braci swych nie znał, i o synach swych nie wiedział; albowiem oni strzegą słów twych, i przymierze twoje zachowują.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ojcu swemu i matce swej: Nie znam was, a braciej swej: Nie wiem o was, i nie znali synów swoich. Ci strzegli mów twoich i przymierze twe zachowali: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ojcu swym on mówi i o matce: Ja ich nie widziałem, nie zna już swoich braci, nie chce rozpoznać swych dzieci. Tak słowa Twego strzegli, przymierze Twoje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ojcu swoim i matce: Nie widziałem ich, I braci swoich ma za obcych, A synów swoich nie zna; Gdyż przestrzegają słowa twojego, A przymierza twojego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o swoim ojcu i matce: Nie widziałem ich. Nie zna już swoich braci i nie poznaje swoich synów. Gdyż przestrzegają Twego słowa i zachowują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swojemu ojcu i matce: Nie widziałem was. Nie chce znać swoich braci ani dzieci, lecz chce zachowywać Twoje słowa i strzec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o swym ojcu (i matce): ”Nigdy go nie widziałem”; on braci swoich nie uznał i nie znał własnych synów, gdyż przestrzegali Twego nakazu, Twego dochowali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mówił o [nielewickim ojcu] swojego ojca [ze strony] matki, [który przyczynił się do grzechu złotego cielca]: Nie uznaję go [za swego dziadka]. I nie uznał swoich [grzesznych nielewickich przyrodnich] braci ani [grzesznych nielewickich] wnuków nie uznał za swoich [i lojalnie wypełnił Boski nakaz, żeby ich zabić. Bo żaden Lewita nie splamił się grzechem], bo przestrzegali Twego słowa [i nie służyli bożkom], i zachowywali Twoje przymierze [obrzezania nawet w Micrajim].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скаже батькові і матері: Я тебе не бачив; і своїм братам: Я не пізнав; і своїм синам: Я не впізнав. Він зберіг твої слова і дотримав твій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mówi o swoim ojcu oraz o swojej matce: Nie widziałem ich; i nie znał swoich braci, a o swoich synach nie wiedział. Dlatego, że przestrzegali Twoich słów i zachowali Twoje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mężem, który rzekł do swego ojca i swej matki: ʼNie widziałem goʼ. Nawet swych braci nie uznał, a swoich synów nie znał. Oni bowiem strzegli twej wypowiedzi i stale przestrzegali twojego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2024-04-28T17:58:56Z</dcterms:modified>
</cp:coreProperties>
</file>