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34:10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53"/>
        <w:gridCol w:w="53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nie powstał już prorok w Izraelu* taki jak Mojżesz, którego JAHWE znałby twarzą w twarz,**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jednak w Izraelu prorok taki jak Mojżesz, z którym JAHWE obcowałby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prorok w Izraelu równy Mojżeszowi, którego JAHWE znał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prorok więcej w Izraelu podobny Mojżeszowi, którego by tak znał Pan,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na potym prorok w Izraelu jako Mojżesz, którego by znał JAHWE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prorok podobny do Mojżesza, który by poznał Pana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powstał już w Izraelu prorok taki jak Mojżesz, z którym by Pan obcował tak bezpośrednio,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więcej w Izraelu taki prorok jak Mojżesz, którego by JAHWE spotkał twarzą w twarz,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pojawił się już w Izraelu prorok równy Mojżeszowi, z którym JAHWE rozmawiał twarzą w twarz.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powstał już nigdy w Izraelu prorok równy Mojżeszowi, który obcował z Jahwe twarzą w twarz;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Już nigdy nie powstał w Jisraelu prorok jak Mosze, któremu Bóg objawił się twarzą w twarz.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більше не повстав в Ізраїлі пророк, такий як Мойсей, якого Господь пізнав його лицем в лице,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Israelu nie powstał więcej prorok taki jak Mojżesz, którego WIEKUISTY znał z oblicza w oblicze,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już nigdy w Izraelu nie powstał prorok podobny do Mojżesza, którego JAHWE znał twarzą w twarz,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PS inny porządek w zdaniu.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33:11&lt;/x&gt;; &lt;x&gt;510 3:22-26&lt;/x&gt;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2024-05-09T00:19:20Z</dcterms:modified>
</cp:coreProperties>
</file>