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praw,* których ja uczę was stosować, abyście żyli i weszli, i posiedli ziemię, którą daje wam JAHWE, Bóg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 i praw, </w:t>
      </w:r>
      <w:r>
        <w:rPr>
          <w:rtl/>
        </w:rPr>
        <w:t>וְאֶל־הַּמִׁשְּפָטִים אֶל־הַחֻּקִים</w:t>
      </w:r>
      <w:r>
        <w:rPr>
          <w:rtl w:val="0"/>
        </w:rPr>
        <w:t xml:space="preserve"> , etym.: wykutych napisów i sądów.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2024-04-29T02:08:29Z</dcterms:modified>
</cp:coreProperties>
</file>