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 im o dniu, w którym stanąłeś przed obliczem JAHWE, twojego Boga, na Horebie, kiedy to JAHWE powiedział do mnie: Zgromadź Mi lud, a sprawię, by usłyszeli moje słowa i nauczyli się bojaźni przede Mną po wszystkie dni swojego życia na ziemi. Następnie zaś, aby 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zapominaj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dniu, w którym stałeś przed JAHWE, swoim Bogiem, na Horebie, gdy JAHWE powiedział do mnie: Zgromadź mi lud, abym im przekazał swoje słowa, aby nauczyli się mnie bać przez wszystkie dni swego życia na ziemi i żeby uczyli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żeś onego dnia stał przed oblicznością Pana, Boga twego, na Horeb, gdy mówił Pan do mnie: Zgromadź mi lud, abym im powiedział słowa moje, których się uczyć będą, aby się mnie bali po wszystkie dni, pokąd żyć będą na ziemi, i synów swoich nauczając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któregoś stanął przed JAHWE Bogiem twoim na Horeb, gdy mi JAHWE mówił, rzekąc: Zgromadź do mnie lud, aby słuchali mów moich a nauczyli się bać mnie przez wszytek czas, którego żyją na ziemi, a nauczali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przed obliczem Pana, Boga swego, na Horebie, rzekł Pan do mnie: Zgromadź Mi naród, niech usłyszą me słowa, aby się nauczyli Mnie bać przez wszystkie dni życia na ziemi i nauczyli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na Horebie przed Panem, twoim Bogiem, kiedy to Pan rzekł do mnie: Zgromadź mi lud, a Ja obwieszczę im moje słowa, aby nauczyli się bać się mnie przez wszystkie dni swego życia na ziemi i aby 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stałeś przed JAHWE, twoim Bogiem, na Horebie, gdy JAHWE mówił do mnie: Zgromadź Mi ten lud, a Ja oznajmię mu Moje słowa, aby nauczyli się Mnie bać przez wszystkie dni życia na ziemi i 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stanąłeś przed JAHWE, twoim Bogiem, przy górze Horeb, JAHWE powiedział do mnie: «Zgromadź Mi lud! Chcę mu oznajmić moje słowa, których ma się nauczyć, aby odczuwał bojaźń przede Mną przez wszystkie dni życia na ziemi i by tego nauczał także swoje dzieci».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[Opowiadaj] o dniu, w którym stanąłeś przy [górze] Choreb przed swoim Bogiem Jahwe, gdy Jahwe mówił do mnie: - Zgromadź mi lud, abym im obwieścił moje słowa, których mają się nauczyć, aby odczuwali bojaźń przede mną po wszystkie dni życia na ziemi; mają też pouczyć [o nich]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dniu, w którym stałeś przed Bogiem, twoim Bogiem, przy Chorewie, [kiedy ujrzeliście płomienie i dźwięki i] kiedy Bóg powiedział do mnie: Zgromadź lud dla Mnie, a pozwolę mu słyszeć Moje słowa, żeby nauczyli się Mnie bać przez wszystkie dni, przez które żyją na ziemi, i żeby uczyli swoje dzieci [o tym, co usłyszeli i zobaczyli].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День, в якому ви стали перед Господом Богом вашим на Хориві в день збору, коли сказав Господь до мене: Збери до Мене нарід, і хай послухають мої слова, щоб навчилися боятися Мене всі дні, які вони живуть на землі, і навчать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dniu, kiedy stawałeś przy Chorebie przed WIEKUISTYM, twoim Bogiem; gdy WIEKUISTY do mnie mówił: Zgromadź Mi lud, abym im obwieścił Moje słowa, z których się nauczą Mnie obawiać po wszystkie dni; przez które będą żyć na ziemi, oraz których mają nauczać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przed Jehową, swoim Bogiem, na Horebie, gdy JAHWE rzekł do mnie: ʼZgromadź mi lud, bym dał im słyszeć moje słowa, żeby nauczyli się mnie bać przez wszystkie dni swego życia na ziemi i żeby uczyli swych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2024-04-29T06:37:49Z</dcterms:modified>
</cp:coreProperties>
</file>