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 o) dniu, w którym stanąłeś przed obliczem JAHWE, twego Boga, na Horebie, kiedy to JAHWE powiedział do mnie: Zgromadź Mi lud, a sprawię, że usłyszą moje słowa, by nauczyli się bać się Mnie po wszystkie dni, w których będą żyli na ziemi, i aby nauczali (tego) swoich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2024-04-29T06:21:11Z</dcterms:modified>
</cp:coreProperties>
</file>