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zrodzisz* synów oraz synów (ich) synów i zasiedzicie się** w tej ziemi, i stoczycie się (nisko), i zrobicie sobie bożka, wszelką podobiznę, i dopuścicie się zła w oczach JAHWE, twojego Boga, aby Go rozgniewać,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zasiedzicie się, </w:t>
      </w:r>
      <w:r>
        <w:rPr>
          <w:rtl/>
        </w:rPr>
        <w:t>וְנֹוׁשַנְּתֶם</w:t>
      </w:r>
      <w:r>
        <w:rPr>
          <w:rtl w:val="0"/>
        </w:rPr>
        <w:t xml:space="preserve"> , lub: zgnuśniejecie, wg G: staniecie się powolni, χρονίσητε ἐπὶ τῆς γῆς.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2024-04-29T03:28:39Z</dcterms:modified>
</cp:coreProperties>
</file>