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niebiosa i ziemię na świadka przeciw wam, że szybko doszczętnie wyginiecie z tej ziemi, do której przeprawiacie się przez Jordan, aby ją posiąść – nie wydłużą się nad wami dni,* zostaniecie raczej doszczętnie wytępieni.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wzywam dziś niebo i ziemię na świadka przeciw wam, że szybko doszczętnie wyginiecie z tej ziemi, do której przeprawiacie się przez Jordan, by ją posiąść — nie będziecie tam długo mieszkali, zostaniecie raczej doszczętnie wytępieni!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niebo i ziemię, że prędko wyginiecie doszczętnie z ziemi, do której przejdziecie przez Jordan, aby ją posiąść; nie przedłużycie w niej swych dni, bo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na świadectwo przeciwko wam dziś niebo i ziemię, iż pewnie w rychle wyginiecie z ziemi, do której pójdziecie przez Jordan, abyście dziedzicznie ją posiedli; nie przedłużycie dni waszych w niej, bo pewnie wytraceni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świadki biorę dziś niebo i ziemię, że rychło zginiecie z ziemie, którą przeszedszy Jordan posiędziecie. Nie będziecie w niej przez długi czas mieszkać, ale wygładzi was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niebo i ziemię przeciwko wam na świadków, że prędko zostaniecie wytraceni z powierzchni ziemi, do której idziecie przez Jordan, aby ją posiąść. Niedługo zabawicie na niej,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niebo i ziemię na świadków przeciwko wam, że rychło doszczętnie wyginiecie w tej ziemi, do której przeprawiacie się przez Jordan, aby ją wziąć w posiadanie. Długo w niej nie będziecie, gdyż zostaniecie całkowicie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biorę dziś na świadków niebo i ziemię – oświadczam wam, że rychło znikniecie z tej ziemi, do której przeprawiacie się przez Jordan, aby ją posiąść. Nie będziecie długo w niej żyli, gdyż na pewno zostaniecie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wobec nieba i ziemi, że na pewno prędko zostaniecie zgładzeni z tej ziemi, do której pójdziecie przez Jordan, aby ją posiąść. Niedługo będziecie w niej mieszkać, gdyż zostaniecie zupełnie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na świadków przeciwko wam niebiosa i ziemię, że wnet wyginiecie z powierzchni tej ziemi, do której zdążacie przez Jordan, aby nią zawładnąć. Nie pożyjecie na niej długo, lecz zostaniecie doszczętnie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 i ziemię biorę dziś na świadków przeciwko wam, że zostaniecie rychło wytępieni z tej ziemi, do której [wejdziecie, gdy niebawem] przejdziecie Jordan, aby ją posiąść. Nie pozostaniecie w niej długi czas, bo zostaniecie całkowicie wytraceni.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свідчу я вам сьогодні небом і землею, що знищенням будете вигублені з землі, до якої ви туди переходите Йордан, щоб унаслідити. Не перебудите багато днів на ній, але знищенням будете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zaświadczam wam dzisiaj niebiosami i ziemią, że szybko wyginiecie z ziemi, do której idziecie przez Jarden, by ją posiąść; długo na niej nie pożyjecie, ale będziecie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biorę dziś za świadków przeciwko wam niebiosa i ziemię, że z całą pewnością szybko wyginiecie z ziemi, do której się przeprawiacie przez Jordan, by ją wziąć w posiadanie. Nie przedłużycie swoich dni na niej, gdyż niechybnie zostaniecie unicestwieni.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wydłużą się nad wami dni, </w:t>
      </w:r>
      <w:r>
        <w:rPr>
          <w:rtl/>
        </w:rPr>
        <w:t>עָלֶיהָלֹא־תַאֲרִיכֻן יָמִים</w:t>
      </w:r>
      <w:r>
        <w:rPr>
          <w:rtl w:val="0"/>
        </w:rPr>
        <w:t xml:space="preserve"> , idiom: nie pozostaniecie na długi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2024-04-28T21:31:08Z</dcterms:modified>
</cp:coreProperties>
</file>