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będziecie służyli bogom – dziełom ludzkich rąk, drewnu i kamieniowi, które nie widzą i nie słyszą, nie jedzą i nie wąchają.*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28:36&lt;/x&gt;; &lt;x&gt;230 115:4-7&lt;/x&gt;; &lt;x&gt;230 135:15-17&lt;/x&gt;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2024-04-29T04:36:27Z</dcterms:modified>
</cp:coreProperties>
</file>