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widziały, co JAHWE uczynił w Baal-Peor, że każdego, kto poszedł za Baalem-Peorem, JAHWE, wasz Bóg, wytępił spośród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JAHWE uczynił w Baal Peor: że każdego, kto poszedł za Baalem z Peor, JAHWE, wasz Bóg, wytępił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widziały, co JAHWE uczynił z powodu Baal-Peora, jak każdego człowieka, który poszedł za Baal-Peorem, JAHWE, twój Bóg, wytracił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widziały, co uczynił Pan dla Baal fegora, jako każdego męża, który się udawał za Baal fegorem, wytracił Pan, Bóg twój, z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 wszytko, co uczynił JAHWE przeciw Beelfegor, jako pokruszył wszytkie chwalce jego z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uczynił Pan w Baal-Peor, jak każdego człowieka, który poszedł za Baalem z Peor, wytracił Pan spośród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widzieliście, co Pan uczynił za Baal-Peora, jak każdego, który poszedł za Baal-Peorem, Pan, wasz Bóg, wytępił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uczynił JAHWE w Baal-Peor, jak wytępił JAHWE, twój Bóg, spośród ciebie każdego człowieka, który poszedł za 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na własne oczy, co JAHWE uczynił w Baal-Peor: jak JAHWE, twój Bóg, wytracił wszystkich, którzy poszli za 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widzieliście, co uczynił Jahwe z powodu Baal-Peora: Jahwe, twój Bóg, wytracił spośród ciebie każdego, kto szedł za Baal-Peorem!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własne oczy ujrzeliście, co Bóg uczynił w Baal Peor, bo Bóg, wasz Bóg, zniszczył każdego człowieka spośród was, który poszedł za Baal Peorem,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очі бачили все, що вчинив Господь Бог ваш Веелфеґору, бо кожна людина, яка піде за Веелфеґором, вигубить її Господь Бог ваш з поміж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widziały, co WIEKUISTY uczynił za Baal–Peora; gdyż każdego, co szedł za Baal–Peorem, WIEKUISTY, twój Bóg, wytępił go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”Wasze oczy widziały, co JAHWE uczynił w związku z Baalem z Peor, że każdego mężczyznę, który chodził za Baalem z Peor, JAHWE, twój Bóg, unicestwił spośród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2024-04-28T18:55:12Z</dcterms:modified>
</cp:coreProperties>
</file>