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zapytaj, proszę, o dawne dni, które były przed tobą, (poczynając) od dnia, gdy Bóg stworzył na ziemi człowieka, i od krańca niebios aż po kraniec niebios: Czy stała się rzecz tak wielka jak ta, lub czy o czymś podobnym słyszano?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2024-04-28T23:45:58Z</dcterms:modified>
</cp:coreProperties>
</file>