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dał ci słyszeć swój głos, by cię upomnieć, i na ziemi ukazał ci swój wielki ogień – i Jego słowa słyszałeś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2024-04-29T06:42:46Z</dcterms:modified>
</cp:coreProperties>
</file>