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0"/>
        <w:gridCol w:w="1687"/>
        <w:gridCol w:w="60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którzy przylgnęliście* do JAHWE, waszego Boga, wszyscy dzisiaj żyjecie.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10:20&lt;/x&gt;; &lt;x&gt;50 13:4&lt;/x&gt;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2024-04-28T23:34:14Z</dcterms:modified>
</cp:coreProperties>
</file>