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aż po górę Sion,* czyli Hermon,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Sion, ׂ</w:t>
      </w:r>
      <w:r>
        <w:rPr>
          <w:rtl/>
        </w:rPr>
        <w:t>שִיאֹן</w:t>
      </w:r>
      <w:r>
        <w:rPr>
          <w:rtl w:val="0"/>
        </w:rPr>
        <w:t xml:space="preserve"> (si’on): Sirion, ׂ</w:t>
      </w:r>
      <w:r>
        <w:rPr>
          <w:rtl/>
        </w:rPr>
        <w:t>שרין</w:t>
      </w:r>
      <w:r>
        <w:rPr>
          <w:rtl w:val="0"/>
        </w:rPr>
        <w:t xml:space="preserve"> 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2024-04-29T05:19:06Z</dcterms:modified>
</cp:coreProperties>
</file>