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stosujcie je, gdyż one są waszą mądrością i waszym rozumem na oczach ludów, które – gdy usłyszą wszystkie te ustawy – powiedzą: Rzeczywiście, mądrym i rozumnym ludem jest ten wielki naród.*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stosujcie je, gdyż one są waszą mądrością i roztropnością w oczach ludów, które — gdy usłyszą wszystkie te ustawy — powiedzą: Rzeczywiście, mądrym i roztropnym ludem jest ten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i wypełniajcie je;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mądrość i wasz rozum w oczach narodów, które usłyszą o wszystkich tych nakazach i powiedzą: Zaprawdę, ten wielki naród jest mądrym i rozumnym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Przestrzegajcież ich tedy, a czyńcie je; to bowiem jest mądrość wasza, i rozum wasz przed oczyma narodów; którzy usłyszawszy o tych wszystkich ustawach, rzeką: Tylko ten lud mądry, i rozumny, i naród wielki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zachowacie je, a wypełnicie skutkiem. To bowiem jest wasza mądrość i rozum przed ludźmi, żeby usłyszawszy te wszytkie przykazania, rzekli: Oto lud mądry i rozumny, 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ich i wypełniajcie je, bo one są waszą mądrością i umiejętnością w oczach narodów, które usłyszawszy o tych prawach, powiedzą: Z pewnością ten wielki naród to lud mądry i 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spełniajcie je, gdyż one są mądrością waszą i roztropnością waszą w oczach ludów, które usłyszawszy o wszystkich tych ustawach, powiedzą: Zaprawdę, mądry i roztropny jest ten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i wypełniajcie je, ponieważ są one waszą mądrością i roztropnością w oczach narodów, które słysząc o tych wszystkich ustawach, powiedzą: Istotnie, ludem mądrym i roztropnym jest ten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zachowujcie. W tym bowiem wyrazi się wasza mądrość i rozsądek wobec innych narodów, które - gdy usłyszą o tych ustawach - powiedzą: «Ten wielki naród naprawdę jest ludem mądrym i rozsądnym».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ich więc i wypełniajcie, gdyż na tym polega wasza mądrość i roztropność według oceny ludów, które dowiedziawszy się o tych wszystkich prawach, będą musiały powiedzieć: ”Ten wielki naród jest naprawdę ludem mądrym i roztropnym”.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strzec [praw Tory] i będziecie ją wypełniać, bo ona jest waszą mądrością i roztropnością w oczach ludów, które usłyszawszy o wszystkich tych prawach powiedzą: „Tylko ten wielki naród jest mądry i roztropny".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берегтимете і чинитимете бо це ваша мудрість і розум перед всіма народами, які почують всі ці оправдання і скажуть: Ось нарід, цей великий мудрий і розумний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je więc i je spełniajcie, gdyż to jest wasza mądrość oraz wasz rozum w oczach ludów, które, gdy usłyszą o wszystkich tych ustawach, muszą powiedzieć: Zaprawdę, mądrym oraz rozumnym ludem jest ten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je więc i spełniajcie, gdyż jest to mądrość wasza i wasze zrozumienie w oczach ludów, które usłyszawszy wszystkie te przepisy, powiedzą: ʼTen wielki naród jest niewątpliwie ludem mądrym i odznaczającym się zrozumieniemʼ.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Pragnienie poznania sfery boskiej oraz posiadania prawa było charakterystyczne również dla innych ludów starożytnego Wschodu, &lt;x&gt;50 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2024-04-29T06:16:39Z</dcterms:modified>
</cp:coreProperties>
</file>