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ci przykazał JAHWE, twój Bóg, po to, by wydłużyły się twoje dni i po to, aby ci się dobrze działo w ziemi, którą JAHWE, twój Bóg, ci 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2024-04-29T08:23:35Z</dcterms:modified>
</cp:coreProperties>
</file>