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445"/>
        <w:gridCol w:w="2565"/>
        <w:gridCol w:w="3113"/>
        <w:gridCol w:w="3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będziesz kradł.*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19:11&lt;/x&gt;; &lt;x&gt;470 19:18&lt;/x&gt;; &lt;x&gt;480 10:19&lt;/x&gt;; &lt;x&gt;490 18:20&lt;/x&gt;; &lt;x&gt;520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2024-04-29T14:08:15Z</dcterms:modified>
</cp:coreProperties>
</file>