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fałszywego świadectwa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mówił przeciw bliźniemu twemu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fałszywie przeciw bliźniemu swemu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usłyszeliście dźwięk spośród ciemności, a góra płonęła ogniem, podeszliście do mnie, przywódcy wszystkich rodów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проти твого ближнього ложним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usłyszeliście ten głos ze środka ciemności, a góra płonęła ogniem podeszliście do mnie; wszyscy naczelnicy waszych pokoleń oraz wasi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fałszywie świadczyć przeciw swemu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2024-04-29T11:27:16Z</dcterms:modified>
</cp:coreProperties>
</file>