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usłyszeliście ten głos spośród ciemności, a góra płonęła ogniem, że zbliżyliście się do mnie, wszyscy naczelnicy waszych plemion oraz starsi,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2024-04-29T13:13:13Z</dcterms:modified>
</cp:coreProperties>
</file>