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tym czasie stałem pomiędzy JAHWE a wami, aby obwieszczać wam Słowo JAHWE, gdyż baliście się przed obliczem ognia i nie wstąpiliście na górę. A On powiedział:*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tym czasie stałem pomiędzy JAHWE a wami, by obwieszczać wam Słowo JAHWE, gdyż baliście się ognia i nie wstąpiliście na górę. Oto, co 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w tym czasie pomiędzy JAHWE a wami, aby oznajmić wam słowo JAHWE, gdyż baliście się ognia i nie wstąpiliście na górę. A 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jam stał między Panem, i między wami na on czas, abym wam odnosił słowo Pańskie; boście się bali ognia, a nie wstąpiliście na górę)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zmówcą i śrzodkiem był między JAHWE a między wami czasu onego, abych wam opowiadał słowa jego, boście się bali ognia i nie wstąpiliście na górę.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 stałem między Panem a wami, aby wam oznajmić słowa Pana, gdyście się bali ognia i nie weszli na górę.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stałem wówczas pomiędzy Panem a wami, aby wam obwieszczać słowo Pana, gdyż baliście się ognia i nie wstąpiliście na górę.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zaś ja stałem między JAHWE a wami, aby ogłosić wam słowa JAHWE, bo baliście się ognia i nie wstąpiliście na górę. A On tak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stałem w tym czasie pomiędzy JAHWE a wami, aby wam oznajmić słowo JAHWE, gdyż baliście się ognia i nie weszliście na górę.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stałem wówczas pomiędzy Jahwe i wami, ażeby obwieszczać wam słowa Jahwe, gdyż lękaliście się ognia i nie wstąpiliście na górę. On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stałem pomiędzy mową Boga a wami, żeby przywieść przed was słowo Boga, bo wy baliście się ognia i nie wstąpiliście na górę. [Bóg wtedy]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стояв між Господом і вами в тому часі, бо ви злякалися від лиця огня і не вийшли на гору, щоб сповістити вам Господні слова,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wówczas stałem pomiędzy WIEKUISTYM a wami, abym obwieszczał wam słowo WIEKUISTEGO; bo obawialiście się ognia i nie weszliście na górę.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stałem między Jehową a wami, by opowiedzieć wam słowo JAHWE (wy bowiem baliście się tego ognia i nie wstąpiliście na górę),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Dekalog przypomina przymierza hetyckie z okresu późnego brązu, tj. z pierwszej połowy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2024-04-29T12:36:29Z</dcterms:modified>
</cp:coreProperties>
</file>