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im kłaniał i nie będziesz im służył, gdyż Ja, JAHWE, twój Bóg, jestem Bogiem zazdrosnym,* który nawiedza winę ojców na synach do trzeciego i czwartego (pokolenia)** *** tych, którzy Mnie nienawidzą,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trzeciego i czwartego (pokolenia) : (1) idiom (?): przez całe ich życie, &lt;x&gt;50 5:9&lt;/x&gt; L; szczególnie gdyby tysięczne, </w:t>
      </w:r>
      <w:r>
        <w:rPr>
          <w:rtl/>
        </w:rPr>
        <w:t>לַאֲלָפִים</w:t>
      </w:r>
      <w:r>
        <w:rPr>
          <w:rtl w:val="0"/>
        </w:rPr>
        <w:t xml:space="preserve"> , z w. 10 em. na rody, </w:t>
      </w:r>
      <w:r>
        <w:rPr>
          <w:rtl/>
        </w:rPr>
        <w:t>לַאֲּלּופִים ; (2</w:t>
      </w:r>
      <w:r>
        <w:rPr>
          <w:rtl w:val="0"/>
        </w:rPr>
        <w:t>) na kolejnych pokoleniach, &lt;x&gt;50 5:9&lt;/x&gt; L; (3) na całe domostwo (z reguły wielopokoleniowe). A zatem: nawiedza winę ojców, którzy Mnie nienawidzą (l. lekceważą), przez całe ich życie w wielopokoleniowej rodzinie, a okazuje łaskę rodom tych, którzy Mnie kochają.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16:27&lt;/x&gt;; &lt;x&gt;50 7:9-10&lt;/x&gt;; &lt;x&gt;60 7:24-25&lt;/x&gt;; &lt;x&gt;100 21:1-9&lt;/x&gt;; &lt;x&gt;300 31:29-30&lt;/x&gt;; &lt;x&gt;330 18:2-4&lt;/x&gt;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2024-04-29T13:54:53Z</dcterms:modified>
</cp:coreProperties>
</file>