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naszych oczach sprowadził JAHWE znaki i cuda wielkie i straszne na Egipt, na faraona i na cały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2024-04-29T13:25:35Z</dcterms:modified>
</cp:coreProperties>
</file>