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przykazał nam JAHWE stosować te wszystkie ustawy – ze względu na bojaźń JAHWE, naszego Boga, aby nam było dobrze po wszystkie dni, abyśmy zostali zachowani,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2024-04-29T09:25:04Z</dcterms:modified>
</cp:coreProperties>
</file>