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swoich synów* i będziesz rozmawiał o nich, przebywając w domu i odbywając drogę, kiedy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2024-04-29T09:53:45Z</dcterms:modified>
</cp:coreProperties>
</file>