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aby ją posiąść, usunie przed tobą wiele narodów: Chetytów,* ** Girgaszytów,*** Amorytów,**** Kananejczyków,***** Peryzytów,****** Chiwitów******* i Jebuzytów******** – siedem********* narodów liczniejszych i mocniejszych niż ty.**********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[*Chetyci : (1) być może historyczni Hetyci z Anatolii (wsp. Turcja), którzy w okresie brązu (1550-1200 r. p. Chr.) byli u szczytu potęgi i mogli mieć kolonie w Kanaanie; (2) lud pochodzący od Chama,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][***Girgaszyci :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Nazwa pojawia się też w tekstach ugaryckich,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L.][****Amoryci : lud pochodzący z okolic górnego Eufratu. Napływali do Kanaanu od ok. 2200 r. p. Chr.][*****Kananejczycy : ludność rdzenna Kanaanu zasiedlająca te okolice od początku drugiego tysiąclecia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1:4-5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][*******Chiwici : być może inne określenie Hurytów,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15:8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][*********siedem : symbolika tej liczby może być ważniejsza niż jej wartość liczbowa, szczególnie że listy narodów nie są identyczne,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28;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narody te zaliczane są do Kananejczyków.][**********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23:203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aby ją posiąść, usunie przed tobą wiele narodów: Chetytów, Girgaszytów, Amorytów, Kananejczyków, Peryzytów, Chiwitów i Jebuzytów — siedem narodów liczniejszych i mocniejszych niż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wchodzisz, by ją posiąść,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wypędzi przed tobą wiele narodów: Chetytów, Girgaszytów, Amorytów, Kananejczyków, Peryzzytów, Chiwwitów i Jebusytów — siedem narodów liczniejszych i potężniejszych niż 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wprowadzi Pan, Bóg twój, do ziemi, do której wchodzisz, abyś ją posiadł i wytraci narodów wiele przed twarzą twoją, Hetejczyka, i Gergiezejczyka, i Amorejczyka, i Chananejczyka, i Ferezejczyka, i Hewejczyka i Jebuzejczyka, siedem narodów, większych, i możniejszych, niżliś 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wwiedzie JAHWE Bóg twój do ziemie, do której wchodzisz, abyś ją posiadł, a wygładzi wiele narodów przed tobą - Hetejczyka i Gergezejczyka i Amorejczyka, Chananejczyka i Ferezejczyka, i Hewejczyka, i Jebuzejczyka, siedm narodów daleko więtszej liczby niż ty jesteś i mocniejszych nad cię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wprowadzi cię do ziemi, do której idziesz, aby ją posiąść, usunie liczne narody przed tobą: Chittytów, Girgaszytów, Amorytów, Kananejczyków, Peryzzytów, Chiwwitów i Jebusytów: siedem narodów liczniejszych i potężniejszych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wprowadzi cię do ziemi, do której idziesz, aby ją objąć w posiadanie, wypędzi przed tobą wiele narodów: Chetejczyków, Girgazyjczyków, Amorejczyków, Kananejczyków, Perezyjczyków, Chiwwijczyków i Jebuzejczyków, siedem narodów liczniejszych i potężniejszych niż 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wprowadzi cię JAHWE, twój Bóg, do ziemi, do której wchodzisz, aby ją posiąść, wypędzi przed tobą liczne narody: Chittytów, Girgaszytów, Amorytów, Kananejczyków, Peryzzytów, Chiwwitów i Jebusytów - siedem narodów liczniejszych i mocniejszych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JAHWE, twój Bóg wprowadzi cię do kraju, do którego już wkrótce wejdziesz, by go posiąść, wcześniej usunie liczne narody: Chetytów, Girgaszytów, Amorytów, Kananejczyków, Peryzzytów, Chiwwitów i Jebusytów - siedem narodów liczniejszych i potężniejszych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Jahwe, twój Bóg, wprowadzi cię do kraju, którym idziesz zawładnąć, i gdy wypędzi przed tobą liczne narody: Chittytów, Girgaszytów, Amorytów, Kanaanitów, Peryzzytów, Chiwwitów i Jebuzytów - siedem narodów liczniejszych i silniejszych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przywiedzie cię do ziemi, do której wejdziesz, by ją posiąść, i usunie mnogie narody przed tobą - Chetytów, Girgaszytów, Emorytów, Kenaanitów, Peryzytów, Chiwitów, Jewusytów - siedem narodów liczniejszych i potężniejszych od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введе тебе Господь Бог твій до землі, до якої входиш туди унаслідити, і вигубить великі і численні народи з перед твого лиця, Хеттея і Ґерґесея і Аморрея і Хананея і Ферезея і Евея і Євусея, сім численних народів і сильніших від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WIEKUISTY, twój Bóg, zaprowadzi cię do ziemi, do której idziesz, byś ją posiadł, i kiedy wyruguje przed twym obliczem liczne narody: Chittejczyka, Girgaszytę, Emorejczyka, Kanaanejczyka, Peryzejczyka, Chiwitę i Jebusytę siedem większych i silniejszych od ciebie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wprowadzi cię w końcu do ziemi, do której idziesz, by wziąć ją w po siadanie, wypędzi sprzed twego oblicza liczne narody: Hetytów i Girgaszytów, i Amorytów, i Kananejczyków, i Peryzzytów, i Chiwwitów, i Jebusytów – siedem narodów liczniejszych i potężniejszych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2024-04-27T18:28:03Z</dcterms:modified>
</cp:coreProperties>
</file>